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5B79" w14:textId="780E7A86" w:rsidR="00921E29" w:rsidRPr="006B6BFB" w:rsidRDefault="00921E29" w:rsidP="00BE6474">
      <w:pPr>
        <w:ind w:left="1416" w:firstLine="708"/>
        <w:rPr>
          <w:rFonts w:ascii="Calibri" w:hAnsi="Calibri" w:cs="Calibri"/>
          <w:b/>
          <w:bCs/>
          <w:sz w:val="32"/>
          <w:szCs w:val="32"/>
        </w:rPr>
      </w:pPr>
      <w:r w:rsidRPr="006B6BFB">
        <w:rPr>
          <w:rFonts w:ascii="Calibri" w:hAnsi="Calibri" w:cs="Calibri"/>
          <w:b/>
          <w:bCs/>
          <w:color w:val="FF0000"/>
          <w:sz w:val="32"/>
          <w:szCs w:val="32"/>
        </w:rPr>
        <w:t>ASGB-symposium 202</w:t>
      </w:r>
      <w:r w:rsidR="00BE6474" w:rsidRPr="006B6BFB">
        <w:rPr>
          <w:rFonts w:ascii="Calibri" w:hAnsi="Calibri" w:cs="Calibri"/>
          <w:b/>
          <w:bCs/>
          <w:color w:val="FF0000"/>
          <w:sz w:val="32"/>
          <w:szCs w:val="32"/>
        </w:rPr>
        <w:t>2</w:t>
      </w:r>
      <w:r w:rsidRPr="006B6BFB">
        <w:rPr>
          <w:rFonts w:ascii="Calibri" w:hAnsi="Calibri" w:cs="Calibri"/>
          <w:b/>
          <w:bCs/>
          <w:color w:val="FF0000"/>
          <w:sz w:val="32"/>
          <w:szCs w:val="32"/>
        </w:rPr>
        <w:t xml:space="preserve"> ‘info voor </w:t>
      </w:r>
      <w:r w:rsidR="00BE6474" w:rsidRPr="006B6BFB">
        <w:rPr>
          <w:rFonts w:ascii="Calibri" w:hAnsi="Calibri" w:cs="Calibri"/>
          <w:b/>
          <w:bCs/>
          <w:color w:val="FF0000"/>
          <w:sz w:val="32"/>
          <w:szCs w:val="32"/>
        </w:rPr>
        <w:t>starters</w:t>
      </w:r>
      <w:r w:rsidRPr="006B6BFB">
        <w:rPr>
          <w:rFonts w:ascii="Calibri" w:hAnsi="Calibri" w:cs="Calibri"/>
          <w:b/>
          <w:bCs/>
          <w:color w:val="FF0000"/>
          <w:sz w:val="32"/>
          <w:szCs w:val="32"/>
        </w:rPr>
        <w:t>’</w:t>
      </w:r>
    </w:p>
    <w:p w14:paraId="1CC1D78C" w14:textId="77777777" w:rsidR="00921E29" w:rsidRDefault="00921E29" w:rsidP="00921E29"/>
    <w:p w14:paraId="5376DE3D" w14:textId="7CA67825" w:rsidR="00921E29" w:rsidRPr="006B6BFB" w:rsidRDefault="00921E29" w:rsidP="005C6877">
      <w:pPr>
        <w:ind w:left="708"/>
        <w:rPr>
          <w:rFonts w:ascii="Calibri" w:hAnsi="Calibri" w:cs="Calibri"/>
          <w:b/>
          <w:bCs/>
          <w:sz w:val="28"/>
          <w:szCs w:val="28"/>
        </w:rPr>
      </w:pPr>
      <w:r w:rsidRPr="006B6BFB">
        <w:rPr>
          <w:rFonts w:ascii="Calibri" w:hAnsi="Calibri" w:cs="Calibri"/>
          <w:b/>
          <w:bCs/>
          <w:color w:val="FF0000"/>
          <w:sz w:val="28"/>
          <w:szCs w:val="28"/>
        </w:rPr>
        <w:t>Datum: woensdag 2</w:t>
      </w:r>
      <w:r w:rsidR="00BE6474" w:rsidRPr="006B6BFB">
        <w:rPr>
          <w:rFonts w:ascii="Calibri" w:hAnsi="Calibri" w:cs="Calibri"/>
          <w:b/>
          <w:bCs/>
          <w:color w:val="FF0000"/>
          <w:sz w:val="28"/>
          <w:szCs w:val="28"/>
        </w:rPr>
        <w:t>3</w:t>
      </w:r>
      <w:r w:rsidRPr="006B6BFB">
        <w:rPr>
          <w:rFonts w:ascii="Calibri" w:hAnsi="Calibri" w:cs="Calibri"/>
          <w:b/>
          <w:bCs/>
          <w:color w:val="FF0000"/>
          <w:sz w:val="28"/>
          <w:szCs w:val="28"/>
        </w:rPr>
        <w:t xml:space="preserve"> maart 202</w:t>
      </w:r>
      <w:r w:rsidR="00BE6474" w:rsidRPr="006B6BFB">
        <w:rPr>
          <w:rFonts w:ascii="Calibri" w:hAnsi="Calibri" w:cs="Calibri"/>
          <w:b/>
          <w:bCs/>
          <w:color w:val="FF0000"/>
          <w:sz w:val="28"/>
          <w:szCs w:val="28"/>
        </w:rPr>
        <w:t>2</w:t>
      </w:r>
      <w:r w:rsidRPr="006B6BFB">
        <w:rPr>
          <w:rFonts w:ascii="Calibri" w:hAnsi="Calibri" w:cs="Calibri"/>
          <w:b/>
          <w:bCs/>
          <w:color w:val="FF0000"/>
          <w:sz w:val="28"/>
          <w:szCs w:val="28"/>
        </w:rPr>
        <w:t xml:space="preserve"> van </w:t>
      </w:r>
      <w:r w:rsidR="00BE6474" w:rsidRPr="006B6BFB">
        <w:rPr>
          <w:rFonts w:ascii="Calibri" w:hAnsi="Calibri" w:cs="Calibri"/>
          <w:b/>
          <w:bCs/>
          <w:color w:val="FF0000"/>
          <w:sz w:val="28"/>
          <w:szCs w:val="28"/>
        </w:rPr>
        <w:t>18</w:t>
      </w:r>
      <w:r w:rsidRPr="006B6BFB">
        <w:rPr>
          <w:rFonts w:ascii="Calibri" w:hAnsi="Calibri" w:cs="Calibri"/>
          <w:b/>
          <w:bCs/>
          <w:color w:val="FF0000"/>
          <w:sz w:val="28"/>
          <w:szCs w:val="28"/>
        </w:rPr>
        <w:t>u</w:t>
      </w:r>
      <w:r w:rsidR="00BE6474" w:rsidRPr="006B6BFB">
        <w:rPr>
          <w:rFonts w:ascii="Calibri" w:hAnsi="Calibri" w:cs="Calibri"/>
          <w:b/>
          <w:bCs/>
          <w:color w:val="FF0000"/>
          <w:sz w:val="28"/>
          <w:szCs w:val="28"/>
        </w:rPr>
        <w:t>30</w:t>
      </w:r>
      <w:r w:rsidRPr="006B6BFB">
        <w:rPr>
          <w:rFonts w:ascii="Calibri" w:hAnsi="Calibri" w:cs="Calibri"/>
          <w:b/>
          <w:bCs/>
          <w:color w:val="FF0000"/>
          <w:sz w:val="28"/>
          <w:szCs w:val="28"/>
        </w:rPr>
        <w:t xml:space="preserve"> tot 22u</w:t>
      </w:r>
    </w:p>
    <w:p w14:paraId="67D974E8" w14:textId="195C0CB8" w:rsidR="00BE6474" w:rsidRPr="005C6877" w:rsidRDefault="00BE6474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Locatie: Congrescenter Ter Elst, Kattenbroek 1, 2650 Edegem</w:t>
      </w:r>
    </w:p>
    <w:p w14:paraId="56D7C2DA" w14:textId="40452320" w:rsidR="00921E29" w:rsidRPr="005C6877" w:rsidRDefault="00BE6474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Onthaal van 18u</w:t>
      </w:r>
      <w:r w:rsidR="004D5EB9" w:rsidRPr="005C6877">
        <w:rPr>
          <w:rFonts w:ascii="Calibri" w:hAnsi="Calibri" w:cs="Calibri"/>
          <w:sz w:val="24"/>
        </w:rPr>
        <w:t xml:space="preserve"> tot 18u25</w:t>
      </w:r>
    </w:p>
    <w:p w14:paraId="2E5AFFDC" w14:textId="77777777" w:rsidR="00921E29" w:rsidRPr="005C6877" w:rsidRDefault="00921E29" w:rsidP="005C6877">
      <w:pPr>
        <w:ind w:left="708"/>
        <w:rPr>
          <w:rFonts w:ascii="Calibri" w:hAnsi="Calibri" w:cs="Calibri"/>
          <w:sz w:val="24"/>
        </w:rPr>
      </w:pPr>
    </w:p>
    <w:p w14:paraId="67528F68" w14:textId="60733C4A" w:rsidR="00921E29" w:rsidRPr="006B6BFB" w:rsidRDefault="00921E29" w:rsidP="005C6877">
      <w:pPr>
        <w:ind w:left="708"/>
        <w:rPr>
          <w:rFonts w:ascii="Calibri" w:hAnsi="Calibri" w:cs="Calibri"/>
          <w:b/>
          <w:bCs/>
          <w:sz w:val="28"/>
          <w:szCs w:val="28"/>
        </w:rPr>
      </w:pPr>
      <w:r w:rsidRPr="006B6BFB">
        <w:rPr>
          <w:rFonts w:ascii="Calibri" w:hAnsi="Calibri" w:cs="Calibri"/>
          <w:b/>
          <w:bCs/>
          <w:color w:val="FF0000"/>
          <w:sz w:val="28"/>
          <w:szCs w:val="28"/>
        </w:rPr>
        <w:t>Inschrijving</w:t>
      </w:r>
    </w:p>
    <w:p w14:paraId="17C0FF87" w14:textId="682D1E38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Aanspreking</w:t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  <w:t>Dhr</w:t>
      </w:r>
      <w:r w:rsidR="005C6877">
        <w:rPr>
          <w:rFonts w:ascii="Calibri" w:hAnsi="Calibri" w:cs="Calibri"/>
          <w:sz w:val="24"/>
        </w:rPr>
        <w:t>.</w:t>
      </w:r>
      <w:r w:rsidRPr="005C6877">
        <w:rPr>
          <w:rFonts w:ascii="Calibri" w:hAnsi="Calibri" w:cs="Calibri"/>
          <w:sz w:val="24"/>
        </w:rPr>
        <w:t xml:space="preserve"> / M</w:t>
      </w:r>
      <w:r w:rsidR="005C6877">
        <w:rPr>
          <w:rFonts w:ascii="Calibri" w:hAnsi="Calibri" w:cs="Calibri"/>
          <w:sz w:val="24"/>
        </w:rPr>
        <w:t>e</w:t>
      </w:r>
      <w:r w:rsidRPr="005C6877">
        <w:rPr>
          <w:rFonts w:ascii="Calibri" w:hAnsi="Calibri" w:cs="Calibri"/>
          <w:sz w:val="24"/>
        </w:rPr>
        <w:t>vr</w:t>
      </w:r>
      <w:r w:rsidR="005C6877">
        <w:rPr>
          <w:rFonts w:ascii="Calibri" w:hAnsi="Calibri" w:cs="Calibri"/>
          <w:sz w:val="24"/>
        </w:rPr>
        <w:t>.</w:t>
      </w:r>
      <w:r w:rsidRPr="005C6877">
        <w:rPr>
          <w:rFonts w:ascii="Calibri" w:hAnsi="Calibri" w:cs="Calibri"/>
          <w:sz w:val="24"/>
        </w:rPr>
        <w:t xml:space="preserve"> (schrappen wat niet past)</w:t>
      </w:r>
    </w:p>
    <w:p w14:paraId="411E37E9" w14:textId="3F53C434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</w:p>
    <w:p w14:paraId="0B9AE193" w14:textId="3284ED67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Voornaam en naam</w:t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  <w:t>………………………………………………………………………………</w:t>
      </w:r>
    </w:p>
    <w:p w14:paraId="11DAD118" w14:textId="12944BEE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</w:p>
    <w:p w14:paraId="5E31A481" w14:textId="4028FFD0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Aard stage</w:t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  <w:t>HAIO / ASO (schrappen wat niet past)</w:t>
      </w:r>
    </w:p>
    <w:p w14:paraId="7FEA9F55" w14:textId="66EF78BC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</w:p>
    <w:p w14:paraId="0BF7C40E" w14:textId="04705F19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Specialisme indien ASO</w:t>
      </w:r>
      <w:r w:rsidRPr="005C6877">
        <w:rPr>
          <w:rFonts w:ascii="Calibri" w:hAnsi="Calibri" w:cs="Calibri"/>
          <w:sz w:val="24"/>
        </w:rPr>
        <w:tab/>
        <w:t>…………………………………………………………………………………</w:t>
      </w:r>
    </w:p>
    <w:p w14:paraId="65FCFFBF" w14:textId="46658678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</w:p>
    <w:p w14:paraId="3FE48DB3" w14:textId="15EC7A25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Riziv-</w:t>
      </w:r>
      <w:proofErr w:type="spellStart"/>
      <w:r w:rsidRPr="005C6877">
        <w:rPr>
          <w:rFonts w:ascii="Calibri" w:hAnsi="Calibri" w:cs="Calibri"/>
          <w:sz w:val="24"/>
        </w:rPr>
        <w:t>nr</w:t>
      </w:r>
      <w:proofErr w:type="spellEnd"/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  <w:t>………………………………………………………………………………….</w:t>
      </w:r>
    </w:p>
    <w:p w14:paraId="73C85D0B" w14:textId="77777777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</w:p>
    <w:p w14:paraId="40D52E48" w14:textId="5DCFAE15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  <w:proofErr w:type="spellStart"/>
      <w:r w:rsidRPr="005C6877">
        <w:rPr>
          <w:rFonts w:ascii="Calibri" w:hAnsi="Calibri" w:cs="Calibri"/>
          <w:sz w:val="24"/>
        </w:rPr>
        <w:t>Privé-adres</w:t>
      </w:r>
      <w:proofErr w:type="spellEnd"/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  <w:t>………………………………………………………………………………….</w:t>
      </w:r>
    </w:p>
    <w:p w14:paraId="035650D2" w14:textId="21673F10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</w:p>
    <w:p w14:paraId="10EB1A30" w14:textId="25A3E255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Privé-email</w:t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  <w:t>…………………………………………………………………………………….</w:t>
      </w:r>
    </w:p>
    <w:p w14:paraId="3FC2EFA2" w14:textId="3F4D65F2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</w:p>
    <w:p w14:paraId="174CC098" w14:textId="3FB2B8BA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>GSM-</w:t>
      </w:r>
      <w:proofErr w:type="spellStart"/>
      <w:r w:rsidRPr="005C6877">
        <w:rPr>
          <w:rFonts w:ascii="Calibri" w:hAnsi="Calibri" w:cs="Calibri"/>
          <w:sz w:val="24"/>
        </w:rPr>
        <w:t>nr</w:t>
      </w:r>
      <w:proofErr w:type="spellEnd"/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</w:r>
      <w:r w:rsidRPr="005C6877">
        <w:rPr>
          <w:rFonts w:ascii="Calibri" w:hAnsi="Calibri" w:cs="Calibri"/>
          <w:sz w:val="24"/>
        </w:rPr>
        <w:tab/>
        <w:t>……………………………………………………………………………………..</w:t>
      </w:r>
    </w:p>
    <w:p w14:paraId="72CA3212" w14:textId="40EABC3A" w:rsidR="00B45EAA" w:rsidRPr="005C6877" w:rsidRDefault="00B45EAA" w:rsidP="005C6877">
      <w:pPr>
        <w:ind w:left="708"/>
        <w:rPr>
          <w:rFonts w:ascii="Calibri" w:hAnsi="Calibri" w:cs="Calibri"/>
          <w:sz w:val="24"/>
        </w:rPr>
      </w:pPr>
    </w:p>
    <w:p w14:paraId="0843CBC0" w14:textId="2BEC2D96" w:rsidR="00F4117F" w:rsidRPr="005C6877" w:rsidRDefault="00F4117F" w:rsidP="005C6877">
      <w:pPr>
        <w:ind w:left="708"/>
        <w:rPr>
          <w:rFonts w:ascii="Calibri" w:hAnsi="Calibri" w:cs="Calibri"/>
          <w:sz w:val="24"/>
        </w:rPr>
      </w:pPr>
    </w:p>
    <w:p w14:paraId="793127F0" w14:textId="4ED9C0E0" w:rsidR="00F4117F" w:rsidRPr="005C6877" w:rsidRDefault="00F4117F" w:rsidP="005C6877">
      <w:pPr>
        <w:ind w:left="708"/>
        <w:rPr>
          <w:rFonts w:ascii="Calibri" w:hAnsi="Calibri" w:cs="Calibri"/>
          <w:sz w:val="24"/>
        </w:rPr>
      </w:pPr>
      <w:r w:rsidRPr="005C6877">
        <w:rPr>
          <w:rFonts w:ascii="Calibri" w:hAnsi="Calibri" w:cs="Calibri"/>
          <w:sz w:val="24"/>
        </w:rPr>
        <w:t xml:space="preserve">AUB </w:t>
      </w:r>
      <w:r w:rsidR="006D62EB" w:rsidRPr="005C6877">
        <w:rPr>
          <w:rFonts w:ascii="Calibri" w:hAnsi="Calibri" w:cs="Calibri"/>
          <w:sz w:val="24"/>
        </w:rPr>
        <w:t>EEN INGEVULD</w:t>
      </w:r>
      <w:r w:rsidRPr="005C6877">
        <w:rPr>
          <w:rFonts w:ascii="Calibri" w:hAnsi="Calibri" w:cs="Calibri"/>
          <w:sz w:val="24"/>
        </w:rPr>
        <w:t xml:space="preserve"> INSCHRIJVINGSFORMULIER </w:t>
      </w:r>
      <w:r w:rsidR="006D62EB" w:rsidRPr="005C6877">
        <w:rPr>
          <w:rFonts w:ascii="Calibri" w:hAnsi="Calibri" w:cs="Calibri"/>
          <w:sz w:val="24"/>
        </w:rPr>
        <w:t>STUREN</w:t>
      </w:r>
      <w:r w:rsidRPr="005C6877">
        <w:rPr>
          <w:rFonts w:ascii="Calibri" w:hAnsi="Calibri" w:cs="Calibri"/>
          <w:sz w:val="24"/>
        </w:rPr>
        <w:t xml:space="preserve"> </w:t>
      </w:r>
      <w:r w:rsidR="006D62EB" w:rsidRPr="005C6877">
        <w:rPr>
          <w:rFonts w:ascii="Calibri" w:hAnsi="Calibri" w:cs="Calibri"/>
          <w:sz w:val="24"/>
        </w:rPr>
        <w:t xml:space="preserve">OF AL DE </w:t>
      </w:r>
      <w:r w:rsidR="00986715" w:rsidRPr="005C6877">
        <w:rPr>
          <w:rFonts w:ascii="Calibri" w:hAnsi="Calibri" w:cs="Calibri"/>
          <w:sz w:val="24"/>
        </w:rPr>
        <w:t xml:space="preserve">HIERBOVEN </w:t>
      </w:r>
      <w:r w:rsidR="006D62EB" w:rsidRPr="005C6877">
        <w:rPr>
          <w:rFonts w:ascii="Calibri" w:hAnsi="Calibri" w:cs="Calibri"/>
          <w:sz w:val="24"/>
        </w:rPr>
        <w:t xml:space="preserve">GEVRAAGDE GEGEVENS MAILEN naar </w:t>
      </w:r>
      <w:hyperlink r:id="rId7" w:history="1">
        <w:r w:rsidR="006D62EB" w:rsidRPr="005C6877">
          <w:rPr>
            <w:rStyle w:val="Hyperlink"/>
            <w:rFonts w:ascii="Calibri" w:hAnsi="Calibri" w:cs="Calibri"/>
            <w:sz w:val="24"/>
          </w:rPr>
          <w:t>info@asgb.be</w:t>
        </w:r>
      </w:hyperlink>
      <w:r w:rsidR="006D62EB" w:rsidRPr="005C6877">
        <w:rPr>
          <w:rStyle w:val="Hyperlink"/>
          <w:rFonts w:ascii="Calibri" w:hAnsi="Calibri" w:cs="Calibri"/>
          <w:sz w:val="24"/>
        </w:rPr>
        <w:t xml:space="preserve"> </w:t>
      </w:r>
      <w:r w:rsidRPr="005C6877">
        <w:rPr>
          <w:rFonts w:ascii="Calibri" w:hAnsi="Calibri" w:cs="Calibri"/>
          <w:b/>
          <w:bCs/>
          <w:sz w:val="24"/>
        </w:rPr>
        <w:t xml:space="preserve">uiterlijk op 15 maart 2022. </w:t>
      </w:r>
      <w:r w:rsidRPr="005C6877">
        <w:rPr>
          <w:rFonts w:ascii="Calibri" w:hAnsi="Calibri" w:cs="Calibri"/>
          <w:sz w:val="24"/>
        </w:rPr>
        <w:t>Na die datum kunnen we geen inschrijvingen meer accepteren omwille van logistieke redenen.</w:t>
      </w:r>
    </w:p>
    <w:sectPr w:rsidR="00F4117F" w:rsidRPr="005C6877" w:rsidSect="00523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588" w:bottom="851" w:left="426" w:header="284" w:footer="25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7079" w14:textId="77777777" w:rsidR="0045490D" w:rsidRDefault="0045490D" w:rsidP="002E2973">
      <w:pPr>
        <w:spacing w:line="240" w:lineRule="auto"/>
      </w:pPr>
      <w:r>
        <w:separator/>
      </w:r>
    </w:p>
  </w:endnote>
  <w:endnote w:type="continuationSeparator" w:id="0">
    <w:p w14:paraId="075A2283" w14:textId="77777777" w:rsidR="0045490D" w:rsidRDefault="0045490D" w:rsidP="002E2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oofdtekst CS)">
    <w:panose1 w:val="00000000000000000000"/>
    <w:charset w:val="00"/>
    <w:family w:val="roman"/>
    <w:notTrueType/>
    <w:pitch w:val="default"/>
  </w:font>
  <w:font w:name="Muli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A8FD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14:paraId="2B05E959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  <w:r>
      <w:rPr>
        <w:rStyle w:val="Paginanummer"/>
        <w:rFonts w:cs="Times New Roman (Hoofdtekst CS)"/>
        <w:smallCaps/>
        <w:sz w:val="12"/>
      </w:rPr>
      <w:tab/>
    </w:r>
    <w:r>
      <w:rPr>
        <w:rStyle w:val="Paginanummer"/>
        <w:rFonts w:cs="Times New Roman (Hoofdtekst CS)"/>
        <w:smallCaps/>
        <w:sz w:val="12"/>
      </w:rPr>
      <w:tab/>
    </w:r>
    <w:r w:rsidRPr="000A3BDF">
      <w:rPr>
        <w:rStyle w:val="Paginanummer"/>
        <w:rFonts w:cs="Times New Roman (Hoofdtekst CS)"/>
        <w:smallCaps/>
        <w:sz w:val="12"/>
      </w:rPr>
      <w:t xml:space="preserve">Pag. </w:t>
    </w:r>
    <w:r w:rsidR="007C0C8B" w:rsidRPr="000A3BDF">
      <w:rPr>
        <w:rStyle w:val="Paginanummer"/>
        <w:rFonts w:cs="Times New Roman (Hoofdtekst CS)"/>
        <w:smallCaps/>
        <w:sz w:val="12"/>
      </w:rPr>
      <w:fldChar w:fldCharType="begin"/>
    </w:r>
    <w:r w:rsidRPr="000A3BDF">
      <w:rPr>
        <w:rStyle w:val="Paginanummer"/>
        <w:rFonts w:cs="Times New Roman (Hoofdtekst CS)"/>
        <w:smallCaps/>
        <w:sz w:val="12"/>
      </w:rPr>
      <w:instrText xml:space="preserve"> PAGE </w:instrText>
    </w:r>
    <w:r w:rsidR="007C0C8B" w:rsidRPr="000A3BDF">
      <w:rPr>
        <w:rStyle w:val="Paginanummer"/>
        <w:rFonts w:cs="Times New Roman (Hoofdtekst CS)"/>
        <w:smallCaps/>
        <w:sz w:val="12"/>
      </w:rPr>
      <w:fldChar w:fldCharType="separate"/>
    </w:r>
    <w:r w:rsidR="000A117C">
      <w:rPr>
        <w:rStyle w:val="Paginanummer"/>
        <w:rFonts w:cs="Times New Roman (Hoofdtekst CS)"/>
        <w:smallCaps/>
        <w:noProof/>
        <w:sz w:val="12"/>
      </w:rPr>
      <w:t>2</w:t>
    </w:r>
    <w:r w:rsidR="007C0C8B" w:rsidRPr="000A3BDF">
      <w:rPr>
        <w:rStyle w:val="Paginanummer"/>
        <w:rFonts w:cs="Times New Roman (Hoofdtekst CS)"/>
        <w:smallCaps/>
        <w:sz w:val="12"/>
      </w:rPr>
      <w:fldChar w:fldCharType="end"/>
    </w:r>
    <w:r>
      <w:rPr>
        <w:rStyle w:val="Paginanummer"/>
        <w:rFonts w:cs="Times New Roman (Hoofdtekst CS)"/>
        <w:smallCaps/>
        <w:sz w:val="12"/>
      </w:rPr>
      <w:t>/</w:t>
    </w:r>
    <w:r w:rsidR="006B6BFB">
      <w:fldChar w:fldCharType="begin"/>
    </w:r>
    <w:r w:rsidR="006B6BFB">
      <w:instrText xml:space="preserve"> NUMPAGES  \* MERGEFORMAT </w:instrText>
    </w:r>
    <w:r w:rsidR="006B6BFB">
      <w:fldChar w:fldCharType="separate"/>
    </w:r>
    <w:r w:rsidR="000A117C" w:rsidRPr="000A117C">
      <w:rPr>
        <w:rStyle w:val="Paginanummer"/>
        <w:rFonts w:cs="Times New Roman (Hoofdtekst CS)"/>
        <w:smallCaps/>
        <w:noProof/>
        <w:sz w:val="12"/>
      </w:rPr>
      <w:t>2</w:t>
    </w:r>
    <w:r w:rsidR="006B6BFB">
      <w:rPr>
        <w:rStyle w:val="Paginanummer"/>
        <w:rFonts w:cs="Times New Roman (Hoofdtekst CS)"/>
        <w:smallCaps/>
        <w:noProof/>
        <w:sz w:val="12"/>
      </w:rPr>
      <w:fldChar w:fldCharType="end"/>
    </w:r>
  </w:p>
  <w:p w14:paraId="1CD5C357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14:paraId="4FB3A96F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14:paraId="3A77F672" w14:textId="77777777" w:rsidR="002A03C1" w:rsidRDefault="002A03C1">
    <w:pPr>
      <w:pStyle w:val="Voettekst"/>
      <w:rPr>
        <w:rStyle w:val="Paginanummer"/>
        <w:rFonts w:cs="Times New Roman (Hoofdtekst CS)"/>
        <w:smallCaps/>
        <w:sz w:val="12"/>
      </w:rPr>
    </w:pPr>
  </w:p>
  <w:p w14:paraId="27363534" w14:textId="77777777" w:rsidR="002A03C1" w:rsidRDefault="002A03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7A52" w14:textId="77777777" w:rsidR="002A03C1" w:rsidRDefault="002A03C1" w:rsidP="00797FDC">
    <w:pPr>
      <w:pStyle w:val="Voettekst"/>
      <w:spacing w:line="160" w:lineRule="exact"/>
      <w:ind w:right="360" w:hanging="1276"/>
      <w:rPr>
        <w:rFonts w:ascii="Muli ExtraBold" w:hAnsi="Muli ExtraBold" w:cs="Times New Roman (Hoofdtekst CS)"/>
        <w:b/>
        <w:color w:val="979999"/>
        <w:sz w:val="12"/>
      </w:rPr>
    </w:pPr>
  </w:p>
  <w:p w14:paraId="46515136" w14:textId="77777777" w:rsidR="002A03C1" w:rsidRPr="000A3BDF" w:rsidRDefault="002A03C1" w:rsidP="000A3BDF">
    <w:pPr>
      <w:pStyle w:val="Voettekst"/>
      <w:ind w:hanging="1276"/>
      <w:rPr>
        <w:rFonts w:ascii="Muli" w:hAnsi="Muli"/>
        <w:sz w:val="20"/>
      </w:rPr>
    </w:pPr>
    <w:r w:rsidRPr="00E73399">
      <w:rPr>
        <w:rFonts w:ascii="Muli ExtraBold" w:hAnsi="Muli ExtraBold" w:cs="Times New Roman (Hoofdtekst CS)"/>
        <w:b/>
        <w:color w:val="979999"/>
        <w:sz w:val="14"/>
        <w:szCs w:val="14"/>
      </w:rPr>
      <w:t>ASGB vzw</w:t>
    </w:r>
    <w:r>
      <w:rPr>
        <w:rFonts w:ascii="Muli ExtraBold" w:hAnsi="Muli ExtraBold" w:cs="Times New Roman (Hoofdtekst CS)"/>
        <w:b/>
        <w:color w:val="979999"/>
        <w:sz w:val="12"/>
      </w:rPr>
      <w:tab/>
    </w:r>
    <w:r>
      <w:rPr>
        <w:rFonts w:ascii="Muli ExtraBold" w:hAnsi="Muli ExtraBold" w:cs="Times New Roman (Hoofdtekst CS)"/>
        <w:b/>
        <w:color w:val="979999"/>
        <w:sz w:val="12"/>
      </w:rPr>
      <w:tab/>
    </w:r>
    <w:sdt>
      <w:sdtPr>
        <w:rPr>
          <w:rStyle w:val="Paginanummer"/>
        </w:rPr>
        <w:id w:val="363327564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>
          <w:rPr>
            <w:rStyle w:val="Paginanummer"/>
          </w:rPr>
          <w:tab/>
        </w:r>
        <w:r w:rsidRPr="000A3BDF">
          <w:rPr>
            <w:rStyle w:val="Paginanummer"/>
            <w:rFonts w:cs="Times New Roman (Hoofdtekst CS)"/>
            <w:smallCaps/>
            <w:sz w:val="12"/>
          </w:rPr>
          <w:t xml:space="preserve">Pag. </w:t>
        </w:r>
        <w:r w:rsidR="007C0C8B" w:rsidRPr="000A3BDF">
          <w:rPr>
            <w:rStyle w:val="Paginanummer"/>
            <w:rFonts w:cs="Times New Roman (Hoofdtekst CS)"/>
            <w:smallCaps/>
            <w:sz w:val="12"/>
          </w:rPr>
          <w:fldChar w:fldCharType="begin"/>
        </w:r>
        <w:r w:rsidRPr="000A3BDF">
          <w:rPr>
            <w:rStyle w:val="Paginanummer"/>
            <w:rFonts w:cs="Times New Roman (Hoofdtekst CS)"/>
            <w:smallCaps/>
            <w:sz w:val="12"/>
          </w:rPr>
          <w:instrText xml:space="preserve"> PAGE </w:instrText>
        </w:r>
        <w:r w:rsidR="007C0C8B" w:rsidRPr="000A3BDF">
          <w:rPr>
            <w:rStyle w:val="Paginanummer"/>
            <w:rFonts w:cs="Times New Roman (Hoofdtekst CS)"/>
            <w:smallCaps/>
            <w:sz w:val="12"/>
          </w:rPr>
          <w:fldChar w:fldCharType="separate"/>
        </w:r>
        <w:r w:rsidR="0052337F">
          <w:rPr>
            <w:rStyle w:val="Paginanummer"/>
            <w:rFonts w:cs="Times New Roman (Hoofdtekst CS)"/>
            <w:smallCaps/>
            <w:noProof/>
            <w:sz w:val="12"/>
          </w:rPr>
          <w:t>1</w:t>
        </w:r>
        <w:r w:rsidR="007C0C8B" w:rsidRPr="000A3BDF">
          <w:rPr>
            <w:rStyle w:val="Paginanummer"/>
            <w:rFonts w:cs="Times New Roman (Hoofdtekst CS)"/>
            <w:smallCaps/>
            <w:sz w:val="12"/>
          </w:rPr>
          <w:fldChar w:fldCharType="end"/>
        </w:r>
        <w:r>
          <w:rPr>
            <w:rStyle w:val="Paginanummer"/>
            <w:rFonts w:cs="Times New Roman (Hoofdtekst CS)"/>
            <w:smallCaps/>
            <w:sz w:val="12"/>
          </w:rPr>
          <w:t>/</w:t>
        </w:r>
        <w:r w:rsidR="006B6BFB">
          <w:fldChar w:fldCharType="begin"/>
        </w:r>
        <w:r w:rsidR="006B6BFB">
          <w:instrText xml:space="preserve"> NUMPAGES  \* MERGEFORMAT </w:instrText>
        </w:r>
        <w:r w:rsidR="006B6BFB">
          <w:fldChar w:fldCharType="separate"/>
        </w:r>
        <w:r w:rsidR="0052337F" w:rsidRPr="0052337F">
          <w:rPr>
            <w:rStyle w:val="Paginanummer"/>
            <w:rFonts w:cs="Times New Roman (Hoofdtekst CS)"/>
            <w:smallCaps/>
            <w:noProof/>
            <w:sz w:val="12"/>
          </w:rPr>
          <w:t>1</w:t>
        </w:r>
        <w:r w:rsidR="006B6BFB">
          <w:rPr>
            <w:rStyle w:val="Paginanummer"/>
            <w:rFonts w:cs="Times New Roman (Hoofdtekst CS)"/>
            <w:smallCaps/>
            <w:noProof/>
            <w:sz w:val="12"/>
          </w:rPr>
          <w:fldChar w:fldCharType="end"/>
        </w:r>
      </w:sdtContent>
    </w:sdt>
  </w:p>
  <w:p w14:paraId="38A57203" w14:textId="77777777" w:rsidR="002A03C1" w:rsidRPr="00E73399" w:rsidRDefault="002A03C1" w:rsidP="0052337F">
    <w:pPr>
      <w:pStyle w:val="Voettekst"/>
      <w:spacing w:before="120" w:after="120"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Prins Boudewijnlaan 1, 2550 Kontich</w:t>
    </w:r>
  </w:p>
  <w:p w14:paraId="3E13BE6C" w14:textId="77777777" w:rsidR="002A03C1" w:rsidRPr="00E73399" w:rsidRDefault="002A03C1" w:rsidP="0052337F">
    <w:pPr>
      <w:pStyle w:val="Voettekst"/>
      <w:spacing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t</w:t>
    </w:r>
    <w:r w:rsidRPr="00E73399">
      <w:rPr>
        <w:rFonts w:cs="Times New Roman (Hoofdtekst CS)"/>
        <w:color w:val="979999"/>
        <w:sz w:val="14"/>
        <w:szCs w:val="14"/>
      </w:rPr>
      <w:t xml:space="preserve"> 03 238 49 48</w:t>
    </w:r>
  </w:p>
  <w:p w14:paraId="167D0D34" w14:textId="77777777" w:rsidR="002A03C1" w:rsidRPr="00E73399" w:rsidRDefault="002A03C1" w:rsidP="0052337F">
    <w:pPr>
      <w:pStyle w:val="Voettekst"/>
      <w:spacing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smallCaps/>
        <w:color w:val="979999"/>
        <w:sz w:val="14"/>
        <w:szCs w:val="14"/>
      </w:rPr>
      <w:t>f</w:t>
    </w:r>
    <w:r w:rsidRPr="00E73399">
      <w:rPr>
        <w:rFonts w:cs="Times New Roman (Hoofdtekst CS)"/>
        <w:color w:val="979999"/>
        <w:sz w:val="14"/>
        <w:szCs w:val="14"/>
      </w:rPr>
      <w:t xml:space="preserve"> 03 216 30 64</w:t>
    </w:r>
  </w:p>
  <w:p w14:paraId="567040CE" w14:textId="77777777" w:rsidR="002A03C1" w:rsidRPr="00E73399" w:rsidRDefault="002A03C1" w:rsidP="0052337F">
    <w:pPr>
      <w:pStyle w:val="Voettekst"/>
      <w:spacing w:before="120" w:after="120"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KBC 407-8129911-39</w:t>
    </w:r>
  </w:p>
  <w:p w14:paraId="2B731287" w14:textId="77777777" w:rsidR="002A03C1" w:rsidRPr="00E73399" w:rsidRDefault="002A03C1" w:rsidP="0052337F">
    <w:pPr>
      <w:pStyle w:val="Voettekst"/>
      <w:spacing w:line="160" w:lineRule="exact"/>
      <w:ind w:firstLine="1134"/>
      <w:rPr>
        <w:rFonts w:cs="Times New Roman (Hoofdtekst CS)"/>
        <w:color w:val="979999"/>
        <w:sz w:val="14"/>
        <w:szCs w:val="14"/>
      </w:rPr>
    </w:pPr>
    <w:r w:rsidRPr="00E73399">
      <w:rPr>
        <w:rFonts w:cs="Times New Roman (Hoofdtekst CS)"/>
        <w:color w:val="979999"/>
        <w:sz w:val="14"/>
        <w:szCs w:val="14"/>
      </w:rPr>
      <w:t>info@asgb.be   www.asgb.be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880C" w14:textId="77777777" w:rsidR="0045490D" w:rsidRDefault="0045490D" w:rsidP="002E2973">
      <w:pPr>
        <w:spacing w:line="240" w:lineRule="auto"/>
      </w:pPr>
      <w:r>
        <w:separator/>
      </w:r>
    </w:p>
  </w:footnote>
  <w:footnote w:type="continuationSeparator" w:id="0">
    <w:p w14:paraId="6084E872" w14:textId="77777777" w:rsidR="0045490D" w:rsidRDefault="0045490D" w:rsidP="002E2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F1BA" w14:textId="77777777" w:rsidR="002A03C1" w:rsidRDefault="002A03C1">
    <w:pPr>
      <w:pStyle w:val="Koptekst"/>
    </w:pPr>
    <w:r>
      <w:rPr>
        <w:rFonts w:cs="Times New Roman (Hoofdtekst CS)"/>
        <w:noProof/>
        <w:color w:val="979999"/>
        <w:sz w:val="14"/>
        <w:szCs w:val="14"/>
        <w:lang w:val="nl-BE" w:eastAsia="nl-BE"/>
      </w:rPr>
      <w:drawing>
        <wp:anchor distT="0" distB="0" distL="114300" distR="114300" simplePos="0" relativeHeight="251662336" behindDoc="1" locked="1" layoutInCell="1" allowOverlap="1" wp14:anchorId="06225516" wp14:editId="6E26ECFA">
          <wp:simplePos x="0" y="0"/>
          <wp:positionH relativeFrom="page">
            <wp:posOffset>371475</wp:posOffset>
          </wp:positionH>
          <wp:positionV relativeFrom="page">
            <wp:posOffset>-57150</wp:posOffset>
          </wp:positionV>
          <wp:extent cx="6381750" cy="695325"/>
          <wp:effectExtent l="19050" t="0" r="0" b="0"/>
          <wp:wrapNone/>
          <wp:docPr id="2" name="Afbeelding 2" descr="/Users/steven/Documents/Steven HD/Klanten HD/VK/v2/voor Steven/ASGB-header-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B-header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6B01" w14:textId="77777777" w:rsidR="002A03C1" w:rsidRDefault="00826E55" w:rsidP="0052337F">
    <w:pPr>
      <w:pStyle w:val="Koptekst"/>
      <w:ind w:left="567"/>
      <w:jc w:val="both"/>
    </w:pPr>
    <w:r>
      <w:rPr>
        <w:noProof/>
        <w:lang w:val="nl-BE" w:eastAsia="nl-BE"/>
      </w:rPr>
      <w:drawing>
        <wp:inline distT="0" distB="0" distL="0" distR="0" wp14:anchorId="665E37AB" wp14:editId="478A76E8">
          <wp:extent cx="3543300" cy="1247775"/>
          <wp:effectExtent l="19050" t="0" r="0" b="0"/>
          <wp:docPr id="3" name="Afbeelding 1" descr="C:\Users\ASGB\Desktop\ASGB-Kartel-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GB\Desktop\ASGB-Kartel-link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12A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AC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907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8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1AF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E2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47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CB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94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0DE9"/>
    <w:multiLevelType w:val="multilevel"/>
    <w:tmpl w:val="C3F2ABA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08523FF"/>
    <w:multiLevelType w:val="hybridMultilevel"/>
    <w:tmpl w:val="551A3084"/>
    <w:styleLink w:val="Gemporteerdestijl1"/>
    <w:lvl w:ilvl="0" w:tplc="845406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38FAF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9EC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6677C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741C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88E7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CA2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D8B6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2C8E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EC012B"/>
    <w:multiLevelType w:val="hybridMultilevel"/>
    <w:tmpl w:val="551A3084"/>
    <w:numStyleLink w:val="Gemporteerdestijl1"/>
  </w:abstractNum>
  <w:abstractNum w:abstractNumId="13" w15:restartNumberingAfterBreak="0">
    <w:nsid w:val="3DE545B8"/>
    <w:multiLevelType w:val="hybridMultilevel"/>
    <w:tmpl w:val="F24AC7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73A49"/>
    <w:multiLevelType w:val="hybridMultilevel"/>
    <w:tmpl w:val="8F5E7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bookFoldPrintingSheets w:val="-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7"/>
    <w:rsid w:val="00023D5D"/>
    <w:rsid w:val="00032861"/>
    <w:rsid w:val="00072F08"/>
    <w:rsid w:val="00077F14"/>
    <w:rsid w:val="000815E7"/>
    <w:rsid w:val="000A117C"/>
    <w:rsid w:val="000A3BDF"/>
    <w:rsid w:val="000D783C"/>
    <w:rsid w:val="00134229"/>
    <w:rsid w:val="001E1BED"/>
    <w:rsid w:val="001E6374"/>
    <w:rsid w:val="001F18E7"/>
    <w:rsid w:val="002746DC"/>
    <w:rsid w:val="002A03C1"/>
    <w:rsid w:val="002D254D"/>
    <w:rsid w:val="002D4D69"/>
    <w:rsid w:val="002D62D6"/>
    <w:rsid w:val="002D78B8"/>
    <w:rsid w:val="002E2973"/>
    <w:rsid w:val="003369E3"/>
    <w:rsid w:val="003871AD"/>
    <w:rsid w:val="003956D2"/>
    <w:rsid w:val="00422712"/>
    <w:rsid w:val="00433F68"/>
    <w:rsid w:val="00446066"/>
    <w:rsid w:val="0045490D"/>
    <w:rsid w:val="00462CE4"/>
    <w:rsid w:val="004B0887"/>
    <w:rsid w:val="004D5EB9"/>
    <w:rsid w:val="004F1F0D"/>
    <w:rsid w:val="00522AE9"/>
    <w:rsid w:val="0052337F"/>
    <w:rsid w:val="005C10A3"/>
    <w:rsid w:val="005C6877"/>
    <w:rsid w:val="005D58F9"/>
    <w:rsid w:val="00617EE1"/>
    <w:rsid w:val="00647A34"/>
    <w:rsid w:val="006735EA"/>
    <w:rsid w:val="006B6BFB"/>
    <w:rsid w:val="006B79A8"/>
    <w:rsid w:val="006D62EB"/>
    <w:rsid w:val="006E1832"/>
    <w:rsid w:val="006F2457"/>
    <w:rsid w:val="00781403"/>
    <w:rsid w:val="00797FDC"/>
    <w:rsid w:val="007C0C8B"/>
    <w:rsid w:val="007C6810"/>
    <w:rsid w:val="00826E55"/>
    <w:rsid w:val="008378DB"/>
    <w:rsid w:val="008551EF"/>
    <w:rsid w:val="008556F4"/>
    <w:rsid w:val="00866D2A"/>
    <w:rsid w:val="008F6609"/>
    <w:rsid w:val="0092142D"/>
    <w:rsid w:val="00921E29"/>
    <w:rsid w:val="00986715"/>
    <w:rsid w:val="00A30C02"/>
    <w:rsid w:val="00A6265A"/>
    <w:rsid w:val="00AA450F"/>
    <w:rsid w:val="00AB4725"/>
    <w:rsid w:val="00AC7455"/>
    <w:rsid w:val="00AF1059"/>
    <w:rsid w:val="00B1071F"/>
    <w:rsid w:val="00B45EAA"/>
    <w:rsid w:val="00B529A0"/>
    <w:rsid w:val="00B536AB"/>
    <w:rsid w:val="00B64444"/>
    <w:rsid w:val="00B657E6"/>
    <w:rsid w:val="00BE6474"/>
    <w:rsid w:val="00CA0167"/>
    <w:rsid w:val="00CB604B"/>
    <w:rsid w:val="00CB7055"/>
    <w:rsid w:val="00D61D45"/>
    <w:rsid w:val="00D713C5"/>
    <w:rsid w:val="00D927B3"/>
    <w:rsid w:val="00DB2FF6"/>
    <w:rsid w:val="00E1268A"/>
    <w:rsid w:val="00E73399"/>
    <w:rsid w:val="00EC4974"/>
    <w:rsid w:val="00EC53A6"/>
    <w:rsid w:val="00F4117F"/>
    <w:rsid w:val="00FF0C2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4C12D"/>
  <w15:docId w15:val="{8A091DB4-780E-4BED-9734-D699AFAD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3BDF"/>
    <w:pPr>
      <w:spacing w:line="360" w:lineRule="auto"/>
    </w:pPr>
    <w:rPr>
      <w:rFonts w:ascii="Muli Light" w:hAnsi="Muli Light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973"/>
  </w:style>
  <w:style w:type="paragraph" w:styleId="Voettekst">
    <w:name w:val="footer"/>
    <w:basedOn w:val="Standaard"/>
    <w:link w:val="VoettekstChar"/>
    <w:uiPriority w:val="99"/>
    <w:unhideWhenUsed/>
    <w:rsid w:val="002E29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73"/>
  </w:style>
  <w:style w:type="character" w:styleId="Hyperlink">
    <w:name w:val="Hyperlink"/>
    <w:basedOn w:val="Standaardalinea-lettertype"/>
    <w:uiPriority w:val="99"/>
    <w:unhideWhenUsed/>
    <w:rsid w:val="00797F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797FDC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797FDC"/>
  </w:style>
  <w:style w:type="paragraph" w:styleId="Lijstalinea">
    <w:name w:val="List Paragraph"/>
    <w:basedOn w:val="Standaard"/>
    <w:rsid w:val="004B088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4B0887"/>
    <w:rPr>
      <w:i/>
      <w:iCs/>
      <w:color w:val="404040" w:themeColor="text1" w:themeTint="BF"/>
    </w:rPr>
  </w:style>
  <w:style w:type="paragraph" w:customStyle="1" w:styleId="Standaard1">
    <w:name w:val="Standaard1"/>
    <w:rsid w:val="00A30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BE" w:eastAsia="nl-BE"/>
    </w:rPr>
  </w:style>
  <w:style w:type="numbering" w:customStyle="1" w:styleId="Gemporteerdestijl1">
    <w:name w:val="Geïmporteerde stijl 1"/>
    <w:rsid w:val="00A30C02"/>
    <w:pPr>
      <w:numPr>
        <w:numId w:val="1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6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E5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2D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nl-BE" w:eastAsia="nl-BE"/>
    </w:rPr>
  </w:style>
  <w:style w:type="character" w:customStyle="1" w:styleId="object">
    <w:name w:val="object"/>
    <w:basedOn w:val="Standaardalinea-lettertype"/>
    <w:rsid w:val="002D254D"/>
  </w:style>
  <w:style w:type="character" w:styleId="Zwaar">
    <w:name w:val="Strong"/>
    <w:basedOn w:val="Standaardalinea-lettertype"/>
    <w:uiPriority w:val="22"/>
    <w:qFormat/>
    <w:rsid w:val="001F18E7"/>
    <w:rPr>
      <w:b/>
      <w:bCs/>
    </w:rPr>
  </w:style>
  <w:style w:type="character" w:customStyle="1" w:styleId="apple-converted-space">
    <w:name w:val="apple-converted-space"/>
    <w:basedOn w:val="Standaardalinea-lettertype"/>
    <w:rsid w:val="001F18E7"/>
  </w:style>
  <w:style w:type="character" w:styleId="Onopgelostemelding">
    <w:name w:val="Unresolved Mention"/>
    <w:basedOn w:val="Standaardalinea-lettertype"/>
    <w:uiPriority w:val="99"/>
    <w:semiHidden/>
    <w:unhideWhenUsed/>
    <w:rsid w:val="0033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9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7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sgb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COMITH</dc:creator>
  <cp:lastModifiedBy>franky vermeylen</cp:lastModifiedBy>
  <cp:revision>2</cp:revision>
  <cp:lastPrinted>2022-02-15T14:58:00Z</cp:lastPrinted>
  <dcterms:created xsi:type="dcterms:W3CDTF">2022-02-15T14:59:00Z</dcterms:created>
  <dcterms:modified xsi:type="dcterms:W3CDTF">2022-02-15T14:59:00Z</dcterms:modified>
</cp:coreProperties>
</file>